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24E66" w14:textId="77777777" w:rsidR="00F53008" w:rsidRPr="00F53008" w:rsidRDefault="00F53008" w:rsidP="00F53008">
      <w:pPr>
        <w:autoSpaceDE w:val="0"/>
        <w:autoSpaceDN w:val="0"/>
        <w:adjustRightInd w:val="0"/>
        <w:ind w:rightChars="178" w:right="424"/>
        <w:jc w:val="left"/>
      </w:pPr>
      <w:r w:rsidRPr="00F53008">
        <w:rPr>
          <w:rFonts w:hint="eastAsia"/>
        </w:rPr>
        <w:t>様式第</w:t>
      </w:r>
      <w:r>
        <w:rPr>
          <w:rFonts w:hint="eastAsia"/>
        </w:rPr>
        <w:t>2</w:t>
      </w:r>
      <w:r w:rsidRPr="00F53008">
        <w:t>号</w:t>
      </w:r>
    </w:p>
    <w:p w14:paraId="5F9671EC" w14:textId="77777777" w:rsidR="00B14E93" w:rsidRDefault="00B14E93" w:rsidP="00B75D8C"/>
    <w:p w14:paraId="299D66E4" w14:textId="77777777" w:rsidR="00B14E93" w:rsidRPr="00B14E93" w:rsidRDefault="00B14E93" w:rsidP="00B14E93">
      <w:pPr>
        <w:overflowPunct w:val="0"/>
        <w:adjustRightInd w:val="0"/>
        <w:textAlignment w:val="baseline"/>
        <w:rPr>
          <w:rFonts w:hAnsi="Times New Roman"/>
          <w:spacing w:val="2"/>
          <w:sz w:val="21"/>
          <w:szCs w:val="21"/>
        </w:rPr>
      </w:pPr>
    </w:p>
    <w:p w14:paraId="168111D9" w14:textId="77777777" w:rsidR="00B14E93" w:rsidRPr="00B14E93" w:rsidRDefault="00B356A1" w:rsidP="00B14E93">
      <w:pPr>
        <w:overflowPunct w:val="0"/>
        <w:adjustRightInd w:val="0"/>
        <w:jc w:val="center"/>
        <w:textAlignment w:val="baseline"/>
        <w:rPr>
          <w:rFonts w:hAnsi="Times New Roman"/>
          <w:spacing w:val="2"/>
          <w:sz w:val="21"/>
          <w:szCs w:val="21"/>
        </w:rPr>
      </w:pPr>
      <w:r w:rsidRPr="00B356A1">
        <w:rPr>
          <w:rFonts w:cs="ＭＳ 明朝" w:hint="eastAsia"/>
          <w:spacing w:val="98"/>
          <w:sz w:val="30"/>
          <w:szCs w:val="30"/>
          <w:fitText w:val="4770" w:id="-1743087872"/>
        </w:rPr>
        <w:t>入札参加資格確認資</w:t>
      </w:r>
      <w:r w:rsidRPr="00B356A1">
        <w:rPr>
          <w:rFonts w:cs="ＭＳ 明朝" w:hint="eastAsia"/>
          <w:spacing w:val="3"/>
          <w:sz w:val="30"/>
          <w:szCs w:val="30"/>
          <w:fitText w:val="4770" w:id="-1743087872"/>
        </w:rPr>
        <w:t>料</w:t>
      </w:r>
    </w:p>
    <w:p w14:paraId="70965D36" w14:textId="77777777" w:rsidR="00B14E93" w:rsidRPr="00B14E93" w:rsidRDefault="00B14E93" w:rsidP="00B14E93">
      <w:pPr>
        <w:overflowPunct w:val="0"/>
        <w:adjustRightInd w:val="0"/>
        <w:textAlignment w:val="baseline"/>
        <w:rPr>
          <w:rFonts w:hAnsi="Times New Roman"/>
          <w:spacing w:val="2"/>
          <w:sz w:val="21"/>
          <w:szCs w:val="21"/>
        </w:rPr>
      </w:pPr>
    </w:p>
    <w:p w14:paraId="5382E756" w14:textId="0BC79DBF" w:rsidR="00B14E93" w:rsidRDefault="00B14E93" w:rsidP="00B14E93">
      <w:pPr>
        <w:overflowPunct w:val="0"/>
        <w:adjustRightInd w:val="0"/>
        <w:textAlignment w:val="baseline"/>
        <w:rPr>
          <w:szCs w:val="21"/>
        </w:rPr>
      </w:pPr>
      <w:r w:rsidRPr="00B14E93">
        <w:rPr>
          <w:rFonts w:cs="ＭＳ 明朝" w:hint="eastAsia"/>
          <w:sz w:val="21"/>
          <w:szCs w:val="21"/>
        </w:rPr>
        <w:t xml:space="preserve">　</w:t>
      </w:r>
      <w:r w:rsidR="003D5AAC">
        <w:rPr>
          <w:rFonts w:cs="ＭＳ 明朝" w:hint="eastAsia"/>
          <w:sz w:val="21"/>
          <w:szCs w:val="21"/>
        </w:rPr>
        <w:t>令和６年度</w:t>
      </w:r>
      <w:r w:rsidR="000F7F22">
        <w:rPr>
          <w:rFonts w:cs="ＭＳ 明朝" w:hint="eastAsia"/>
          <w:sz w:val="21"/>
          <w:szCs w:val="21"/>
        </w:rPr>
        <w:t>道央廃棄物処理組合焼却施設余剰電力</w:t>
      </w:r>
      <w:r w:rsidR="00B356A1" w:rsidRPr="001155BD">
        <w:rPr>
          <w:rFonts w:hint="eastAsia"/>
          <w:szCs w:val="21"/>
        </w:rPr>
        <w:t>売却（非</w:t>
      </w:r>
      <w:r w:rsidR="000F7F22">
        <w:rPr>
          <w:rFonts w:hint="eastAsia"/>
          <w:szCs w:val="21"/>
        </w:rPr>
        <w:t>ＦＩＴ</w:t>
      </w:r>
      <w:r w:rsidR="00B356A1" w:rsidRPr="001155BD">
        <w:rPr>
          <w:rFonts w:hint="eastAsia"/>
          <w:szCs w:val="21"/>
        </w:rPr>
        <w:t>電力分）</w:t>
      </w:r>
    </w:p>
    <w:p w14:paraId="5FF1BEDC" w14:textId="77777777" w:rsidR="00B356A1" w:rsidRPr="000F7F22" w:rsidRDefault="00B356A1" w:rsidP="00B14E93">
      <w:pPr>
        <w:overflowPunct w:val="0"/>
        <w:adjustRightInd w:val="0"/>
        <w:textAlignment w:val="baseline"/>
        <w:rPr>
          <w:rFonts w:hAnsi="Times New Roman"/>
          <w:spacing w:val="2"/>
          <w:sz w:val="21"/>
          <w:szCs w:val="21"/>
        </w:rPr>
      </w:pPr>
    </w:p>
    <w:p w14:paraId="5833D7FC" w14:textId="77777777" w:rsidR="00B01891" w:rsidRPr="00596AD3" w:rsidRDefault="00596AD3" w:rsidP="00596AD3">
      <w:pPr>
        <w:wordWrap w:val="0"/>
        <w:overflowPunct w:val="0"/>
        <w:adjustRightInd w:val="0"/>
        <w:jc w:val="right"/>
        <w:textAlignment w:val="baseline"/>
        <w:rPr>
          <w:rFonts w:hAnsi="Times New Roman"/>
          <w:spacing w:val="2"/>
          <w:sz w:val="21"/>
          <w:szCs w:val="21"/>
          <w:u w:val="single"/>
        </w:rPr>
      </w:pPr>
      <w:r w:rsidRPr="00596AD3">
        <w:rPr>
          <w:rFonts w:hAnsi="Times New Roman" w:hint="eastAsia"/>
          <w:spacing w:val="2"/>
          <w:sz w:val="21"/>
          <w:szCs w:val="21"/>
          <w:u w:val="single"/>
        </w:rPr>
        <w:t xml:space="preserve">商号又は名称　　　　　　　　　　　　　　　</w:t>
      </w:r>
    </w:p>
    <w:p w14:paraId="57F1C51F" w14:textId="77777777" w:rsidR="00596AD3" w:rsidRPr="00B14E93" w:rsidRDefault="00596AD3" w:rsidP="00B14E93">
      <w:pPr>
        <w:overflowPunct w:val="0"/>
        <w:adjustRightInd w:val="0"/>
        <w:jc w:val="right"/>
        <w:textAlignment w:val="baseline"/>
        <w:rPr>
          <w:rFonts w:hAnsi="Times New Roman"/>
          <w:color w:val="FF0000"/>
          <w:spacing w:val="2"/>
          <w:sz w:val="21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4"/>
        <w:gridCol w:w="2268"/>
        <w:gridCol w:w="2693"/>
        <w:gridCol w:w="2268"/>
      </w:tblGrid>
      <w:tr w:rsidR="00B14E93" w:rsidRPr="00B14E93" w14:paraId="135EBB05" w14:textId="77777777" w:rsidTr="00575927">
        <w:trPr>
          <w:trHeight w:val="672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429A6" w14:textId="77777777" w:rsidR="00B14E93" w:rsidRPr="00B14E93" w:rsidRDefault="00B14E93" w:rsidP="00B14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  <w:r w:rsidRPr="00B14E93">
              <w:rPr>
                <w:rFonts w:cs="ＭＳ 明朝" w:hint="eastAsia"/>
                <w:sz w:val="30"/>
                <w:szCs w:val="30"/>
              </w:rPr>
              <w:t>参　　　加　　　資　　　格</w:t>
            </w:r>
          </w:p>
        </w:tc>
      </w:tr>
      <w:tr w:rsidR="00B14E93" w:rsidRPr="00B14E93" w14:paraId="440534A5" w14:textId="77777777" w:rsidTr="00B01891">
        <w:trPr>
          <w:trHeight w:val="1154"/>
        </w:trPr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97014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Times New Roman" w:cs="ＭＳ 明朝"/>
                <w:sz w:val="21"/>
                <w:szCs w:val="21"/>
              </w:rPr>
            </w:pPr>
            <w:r w:rsidRPr="00B14E93">
              <w:rPr>
                <w:rFonts w:cs="ＭＳ 明朝" w:hint="eastAsia"/>
                <w:spacing w:val="54"/>
                <w:sz w:val="21"/>
                <w:szCs w:val="21"/>
              </w:rPr>
              <w:t>本店所在</w:t>
            </w:r>
            <w:r w:rsidRPr="00B14E93">
              <w:rPr>
                <w:rFonts w:cs="ＭＳ 明朝" w:hint="eastAsia"/>
                <w:spacing w:val="1"/>
                <w:sz w:val="21"/>
                <w:szCs w:val="21"/>
              </w:rPr>
              <w:t>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D9120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38"/>
              <w:textAlignment w:val="baseline"/>
              <w:rPr>
                <w:rFonts w:hAnsi="Times New Roman" w:cs="ＭＳ 明朝"/>
                <w:sz w:val="21"/>
                <w:szCs w:val="21"/>
              </w:rPr>
            </w:pPr>
          </w:p>
        </w:tc>
      </w:tr>
      <w:tr w:rsidR="00B14E93" w:rsidRPr="00B14E93" w14:paraId="3E251F39" w14:textId="77777777" w:rsidTr="00B01891">
        <w:trPr>
          <w:trHeight w:val="1128"/>
        </w:trPr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16460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Times New Roman"/>
                <w:color w:val="FF0000"/>
                <w:sz w:val="24"/>
                <w:szCs w:val="24"/>
              </w:rPr>
            </w:pPr>
            <w:r w:rsidRPr="00B14E93">
              <w:rPr>
                <w:rFonts w:cs="ＭＳ 明朝" w:hint="eastAsia"/>
                <w:spacing w:val="107"/>
                <w:sz w:val="21"/>
                <w:szCs w:val="21"/>
              </w:rPr>
              <w:t>代表者</w:t>
            </w:r>
            <w:r w:rsidRPr="00B14E93">
              <w:rPr>
                <w:rFonts w:cs="ＭＳ 明朝" w:hint="eastAsia"/>
                <w:spacing w:val="1"/>
                <w:sz w:val="21"/>
                <w:szCs w:val="21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486D4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38"/>
              <w:textAlignment w:val="baseline"/>
              <w:rPr>
                <w:rFonts w:hAnsi="Times New Roman"/>
                <w:color w:val="FF0000"/>
                <w:sz w:val="24"/>
                <w:szCs w:val="24"/>
              </w:rPr>
            </w:pPr>
          </w:p>
        </w:tc>
      </w:tr>
      <w:tr w:rsidR="00B14E93" w:rsidRPr="00B14E93" w14:paraId="74E90864" w14:textId="77777777" w:rsidTr="00B01891">
        <w:trPr>
          <w:trHeight w:val="1130"/>
        </w:trPr>
        <w:tc>
          <w:tcPr>
            <w:tcW w:w="230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12BADFE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  <w:r w:rsidRPr="00B14E93">
              <w:rPr>
                <w:rFonts w:cs="ＭＳ 明朝" w:hint="eastAsia"/>
                <w:spacing w:val="214"/>
                <w:sz w:val="21"/>
                <w:szCs w:val="21"/>
              </w:rPr>
              <w:t>資本</w:t>
            </w:r>
            <w:r w:rsidRPr="00B14E93">
              <w:rPr>
                <w:rFonts w:cs="ＭＳ 明朝" w:hint="eastAsia"/>
                <w:sz w:val="21"/>
                <w:szCs w:val="21"/>
              </w:rPr>
              <w:t>金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EAC68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38"/>
              <w:textAlignment w:val="baseline"/>
              <w:rPr>
                <w:rFonts w:hAnsi="Times New Roman"/>
                <w:sz w:val="24"/>
                <w:szCs w:val="24"/>
              </w:rPr>
            </w:pPr>
          </w:p>
        </w:tc>
      </w:tr>
      <w:tr w:rsidR="00B14E93" w:rsidRPr="00B14E93" w14:paraId="1F9CA555" w14:textId="77777777" w:rsidTr="00B01891">
        <w:trPr>
          <w:trHeight w:val="1118"/>
        </w:trPr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3D2D9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  <w:r w:rsidRPr="00B14E93">
              <w:rPr>
                <w:rFonts w:cs="ＭＳ 明朝" w:hint="eastAsia"/>
                <w:spacing w:val="107"/>
                <w:sz w:val="21"/>
                <w:szCs w:val="21"/>
              </w:rPr>
              <w:t>従業員</w:t>
            </w:r>
            <w:r w:rsidRPr="00B14E93">
              <w:rPr>
                <w:rFonts w:cs="ＭＳ 明朝" w:hint="eastAsia"/>
                <w:spacing w:val="1"/>
                <w:sz w:val="21"/>
                <w:szCs w:val="21"/>
              </w:rPr>
              <w:t>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CA5AC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38"/>
              <w:textAlignment w:val="baseline"/>
              <w:rPr>
                <w:rFonts w:hAnsi="Times New Roman"/>
                <w:sz w:val="24"/>
                <w:szCs w:val="24"/>
              </w:rPr>
            </w:pPr>
          </w:p>
        </w:tc>
      </w:tr>
      <w:tr w:rsidR="00B14E93" w:rsidRPr="00B14E93" w14:paraId="61C5905C" w14:textId="77777777" w:rsidTr="00B01891">
        <w:trPr>
          <w:trHeight w:val="1134"/>
        </w:trPr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F6C4B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  <w:r w:rsidRPr="00B14E93">
              <w:rPr>
                <w:rFonts w:cs="ＭＳ 明朝" w:hint="eastAsia"/>
                <w:spacing w:val="54"/>
                <w:sz w:val="21"/>
                <w:szCs w:val="21"/>
              </w:rPr>
              <w:t>年間売上</w:t>
            </w:r>
            <w:r w:rsidRPr="00B14E93">
              <w:rPr>
                <w:rFonts w:cs="ＭＳ 明朝" w:hint="eastAsia"/>
                <w:spacing w:val="1"/>
                <w:sz w:val="21"/>
                <w:szCs w:val="21"/>
              </w:rPr>
              <w:t>高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A5ED9" w14:textId="77777777" w:rsidR="00B14E93" w:rsidRPr="00B14E93" w:rsidRDefault="00B14E93" w:rsidP="00B14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38"/>
              <w:textAlignment w:val="baseline"/>
              <w:rPr>
                <w:rFonts w:hAnsi="Times New Roman"/>
                <w:sz w:val="24"/>
                <w:szCs w:val="24"/>
              </w:rPr>
            </w:pPr>
          </w:p>
        </w:tc>
      </w:tr>
      <w:tr w:rsidR="009C7D44" w:rsidRPr="00B14E93" w14:paraId="5428277B" w14:textId="77777777" w:rsidTr="00AC5A96">
        <w:trPr>
          <w:trHeight w:val="390"/>
        </w:trPr>
        <w:tc>
          <w:tcPr>
            <w:tcW w:w="23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FF7FB" w14:textId="77777777" w:rsidR="00CD3D5B" w:rsidRPr="00B14E93" w:rsidRDefault="009C7D44" w:rsidP="00B01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  <w:r>
              <w:rPr>
                <w:rFonts w:cs="ＭＳ 明朝" w:hint="eastAsia"/>
                <w:sz w:val="21"/>
                <w:szCs w:val="21"/>
              </w:rPr>
              <w:t>小売電気事業者登録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193ADC" w14:textId="77777777" w:rsidR="009C7D44" w:rsidRPr="009C7D44" w:rsidRDefault="009C7D44" w:rsidP="009C7D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-21" w:right="-5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9C7D44">
              <w:rPr>
                <w:rFonts w:hAnsi="Times New Roman" w:hint="eastAsia"/>
                <w:sz w:val="21"/>
                <w:szCs w:val="21"/>
              </w:rPr>
              <w:t>登録番号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12AA" w14:textId="77777777" w:rsidR="009C7D44" w:rsidRPr="009C7D44" w:rsidRDefault="009C7D44" w:rsidP="009C7D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-21" w:right="-5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9C7D44">
              <w:rPr>
                <w:rFonts w:hAnsi="Times New Roman" w:hint="eastAsia"/>
                <w:sz w:val="21"/>
                <w:szCs w:val="21"/>
              </w:rPr>
              <w:t>法人番号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7CF0A2" w14:textId="77777777" w:rsidR="009C7D44" w:rsidRPr="009C7D44" w:rsidRDefault="009C7D44" w:rsidP="009C7D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-21" w:right="-5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9C7D44">
              <w:rPr>
                <w:rFonts w:hAnsi="Times New Roman" w:hint="eastAsia"/>
                <w:sz w:val="21"/>
                <w:szCs w:val="21"/>
              </w:rPr>
              <w:t>登録年月日</w:t>
            </w:r>
          </w:p>
        </w:tc>
      </w:tr>
      <w:tr w:rsidR="009C7D44" w:rsidRPr="00B14E93" w14:paraId="1829B539" w14:textId="77777777" w:rsidTr="00B01891">
        <w:trPr>
          <w:trHeight w:val="858"/>
        </w:trPr>
        <w:tc>
          <w:tcPr>
            <w:tcW w:w="2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F6F1B" w14:textId="77777777" w:rsidR="009C7D44" w:rsidRDefault="009C7D44" w:rsidP="009C7D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D62072" w14:textId="77777777" w:rsidR="009C7D44" w:rsidRPr="00B14E93" w:rsidRDefault="009C7D44" w:rsidP="009C7D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-21" w:right="-50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3C0" w14:textId="77777777" w:rsidR="009C7D44" w:rsidRPr="00B14E93" w:rsidRDefault="009C7D44" w:rsidP="009C7D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-21" w:right="-50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DBFA9A" w14:textId="77777777" w:rsidR="009C7D44" w:rsidRPr="00B14E93" w:rsidRDefault="009C7D44" w:rsidP="009C7D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-21" w:right="-50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</w:p>
        </w:tc>
      </w:tr>
      <w:tr w:rsidR="008824EF" w:rsidRPr="00B14E93" w14:paraId="359D21C5" w14:textId="77777777" w:rsidTr="00B01891">
        <w:trPr>
          <w:trHeight w:val="1268"/>
        </w:trPr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A05EE" w14:textId="77777777" w:rsidR="008824EF" w:rsidRDefault="008824EF" w:rsidP="0063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年間</w:t>
            </w:r>
            <w:r w:rsidRPr="00B14E93">
              <w:rPr>
                <w:rFonts w:cs="ＭＳ 明朝" w:hint="eastAsia"/>
                <w:sz w:val="21"/>
                <w:szCs w:val="21"/>
              </w:rPr>
              <w:t>電力買取量</w:t>
            </w:r>
          </w:p>
          <w:p w14:paraId="6862341B" w14:textId="77777777" w:rsidR="008824EF" w:rsidRPr="00B14E93" w:rsidRDefault="008824EF" w:rsidP="0063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Times New Roman"/>
                <w:sz w:val="24"/>
                <w:szCs w:val="24"/>
              </w:rPr>
            </w:pPr>
            <w:r>
              <w:rPr>
                <w:rFonts w:cs="ＭＳ 明朝" w:hint="eastAsia"/>
                <w:sz w:val="21"/>
                <w:szCs w:val="21"/>
              </w:rPr>
              <w:t>（※）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5D5F0" w14:textId="77777777" w:rsidR="008824EF" w:rsidRPr="00E10C8F" w:rsidRDefault="00272D18" w:rsidP="006E0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="956" w:firstLineChars="1600" w:firstLine="4128"/>
              <w:textAlignment w:val="baseline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kWh</w:t>
            </w:r>
          </w:p>
        </w:tc>
      </w:tr>
    </w:tbl>
    <w:p w14:paraId="68254447" w14:textId="77777777" w:rsidR="00B01891" w:rsidRDefault="00B01891" w:rsidP="00AE7B42">
      <w:pPr>
        <w:rPr>
          <w:rFonts w:cs="ＭＳ 明朝"/>
          <w:sz w:val="21"/>
          <w:szCs w:val="21"/>
        </w:rPr>
      </w:pPr>
    </w:p>
    <w:p w14:paraId="78B93D18" w14:textId="77777777" w:rsidR="00334097" w:rsidRPr="00E8450E" w:rsidRDefault="00CD3D5B" w:rsidP="00AE7B42">
      <w:r>
        <w:rPr>
          <w:rFonts w:cs="ＭＳ 明朝" w:hint="eastAsia"/>
          <w:sz w:val="21"/>
          <w:szCs w:val="21"/>
        </w:rPr>
        <w:t>（※）印欄は</w:t>
      </w:r>
      <w:r w:rsidR="009821B1">
        <w:rPr>
          <w:rFonts w:cs="ＭＳ 明朝" w:hint="eastAsia"/>
          <w:sz w:val="21"/>
          <w:szCs w:val="21"/>
        </w:rPr>
        <w:t>旧</w:t>
      </w:r>
      <w:r>
        <w:rPr>
          <w:rFonts w:cs="ＭＳ 明朝" w:hint="eastAsia"/>
          <w:sz w:val="21"/>
          <w:szCs w:val="21"/>
        </w:rPr>
        <w:t>一般電気事業者の記入不要</w:t>
      </w:r>
    </w:p>
    <w:sectPr w:rsidR="00334097" w:rsidRPr="00E8450E" w:rsidSect="007E278F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720"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DDC9" w14:textId="77777777" w:rsidR="00451E96" w:rsidRDefault="00451E96" w:rsidP="005D1FE6">
      <w:pPr>
        <w:pStyle w:val="4"/>
        <w:ind w:left="660" w:hanging="220"/>
      </w:pPr>
      <w:r>
        <w:separator/>
      </w:r>
    </w:p>
  </w:endnote>
  <w:endnote w:type="continuationSeparator" w:id="0">
    <w:p w14:paraId="346AFBBF" w14:textId="77777777" w:rsidR="00451E96" w:rsidRDefault="00451E96" w:rsidP="005D1FE6">
      <w:pPr>
        <w:pStyle w:val="4"/>
        <w:ind w:left="66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F119" w14:textId="77777777" w:rsidR="00D474D6" w:rsidRDefault="00D474D6">
    <w:pPr>
      <w:pStyle w:val="ac"/>
      <w:framePr w:h="0" w:wrap="around" w:vAnchor="text" w:hAnchor="margin" w:xAlign="center" w:yAlign="top"/>
      <w:pBdr>
        <w:between w:val="none" w:sz="50" w:space="0" w:color="auto"/>
      </w:pBdr>
    </w:pPr>
  </w:p>
  <w:p w14:paraId="342C1E81" w14:textId="77777777" w:rsidR="00D474D6" w:rsidRDefault="00D474D6" w:rsidP="000114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E260" w14:textId="77777777" w:rsidR="00451E96" w:rsidRDefault="00451E96" w:rsidP="005D1FE6">
      <w:pPr>
        <w:pStyle w:val="4"/>
        <w:ind w:left="660" w:hanging="220"/>
      </w:pPr>
      <w:r>
        <w:separator/>
      </w:r>
    </w:p>
  </w:footnote>
  <w:footnote w:type="continuationSeparator" w:id="0">
    <w:p w14:paraId="18BD93E5" w14:textId="77777777" w:rsidR="00451E96" w:rsidRDefault="00451E96" w:rsidP="005D1FE6">
      <w:pPr>
        <w:pStyle w:val="4"/>
        <w:ind w:left="660" w:hanging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1"/>
      <w:suff w:val="space"/>
      <w:lvlText w:val=""/>
      <w:lvlJc w:val="left"/>
      <w:pPr>
        <w:ind w:left="0" w:firstLine="0"/>
      </w:pPr>
      <w:rPr>
        <w:rFonts w:ascii="Wingdings" w:hAnsi="Wingdings" w:hint="default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pStyle w:val="10"/>
      <w:suff w:val="nothing"/>
      <w:lvlText w:val="第%1"/>
      <w:lvlJc w:val="left"/>
      <w:pPr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3"/>
      <w:suff w:val="nothing"/>
      <w:lvlText w:val="(%3)"/>
      <w:lvlJc w:val="left"/>
      <w:pPr>
        <w:ind w:left="1554" w:firstLine="0"/>
      </w:pPr>
      <w:rPr>
        <w:rFonts w:ascii="ＭＳ ゴシック" w:eastAsia="ＭＳ ゴシック" w:hAnsi="ＭＳ ゴシック" w:hint="eastAsia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876" w:firstLine="0"/>
      </w:pPr>
      <w:rPr>
        <w:rFonts w:ascii="ＭＳ 明朝" w:eastAsia="ＭＳ 明朝" w:hAnsi="ＭＳ 明朝" w:hint="eastAsia"/>
        <w:b w:val="0"/>
        <w:i w:val="0"/>
        <w:color w:val="auto"/>
        <w:lang w:val="en-US"/>
      </w:rPr>
    </w:lvl>
    <w:lvl w:ilvl="4">
      <w:start w:val="1"/>
      <w:numFmt w:val="aiueo"/>
      <w:pStyle w:val="5"/>
      <w:suff w:val="nothing"/>
      <w:lvlText w:val="(%5)"/>
      <w:lvlJc w:val="left"/>
      <w:pPr>
        <w:ind w:left="-284" w:firstLine="0"/>
      </w:pPr>
      <w:rPr>
        <w:rFonts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-284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%7・"/>
      <w:lvlJc w:val="left"/>
      <w:pPr>
        <w:ind w:left="-284" w:firstLine="0"/>
      </w:pPr>
      <w:rPr>
        <w:rFonts w:hint="eastAsia"/>
      </w:rPr>
    </w:lvl>
    <w:lvl w:ilvl="7">
      <w:start w:val="1"/>
      <w:numFmt w:val="none"/>
      <w:suff w:val="nothing"/>
      <w:lvlText w:val="%8"/>
      <w:lvlJc w:val="left"/>
      <w:pPr>
        <w:ind w:left="-28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-284" w:firstLine="0"/>
      </w:pPr>
      <w:rPr>
        <w:rFonts w:hint="eastAsia"/>
      </w:rPr>
    </w:lvl>
  </w:abstractNum>
  <w:abstractNum w:abstractNumId="2" w15:restartNumberingAfterBreak="0">
    <w:nsid w:val="0000000C"/>
    <w:multiLevelType w:val="multilevel"/>
    <w:tmpl w:val="0000000C"/>
    <w:lvl w:ilvl="0">
      <w:start w:val="6"/>
      <w:numFmt w:val="bullet"/>
      <w:lvlText w:val="※"/>
      <w:lvlJc w:val="left"/>
      <w:pPr>
        <w:tabs>
          <w:tab w:val="num" w:pos="1645"/>
        </w:tabs>
        <w:ind w:left="1645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2035"/>
        </w:tabs>
        <w:ind w:left="2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455"/>
        </w:tabs>
        <w:ind w:left="2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75"/>
        </w:tabs>
        <w:ind w:left="4975" w:hanging="420"/>
      </w:pPr>
      <w:rPr>
        <w:rFonts w:ascii="Wingdings" w:hAnsi="Wingdings" w:hint="default"/>
      </w:rPr>
    </w:lvl>
  </w:abstractNum>
  <w:num w:numId="1" w16cid:durableId="859588259">
    <w:abstractNumId w:val="1"/>
  </w:num>
  <w:num w:numId="2" w16cid:durableId="1776558070">
    <w:abstractNumId w:val="0"/>
  </w:num>
  <w:num w:numId="3" w16cid:durableId="614141133">
    <w:abstractNumId w:val="2"/>
  </w:num>
  <w:num w:numId="4" w16cid:durableId="2045328210">
    <w:abstractNumId w:val="0"/>
  </w:num>
  <w:num w:numId="5" w16cid:durableId="1971403226">
    <w:abstractNumId w:val="0"/>
  </w:num>
  <w:num w:numId="6" w16cid:durableId="1417749109">
    <w:abstractNumId w:val="0"/>
  </w:num>
  <w:num w:numId="7" w16cid:durableId="1425764186">
    <w:abstractNumId w:val="0"/>
  </w:num>
  <w:num w:numId="8" w16cid:durableId="30509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3FA"/>
    <w:rsid w:val="0001147A"/>
    <w:rsid w:val="00016418"/>
    <w:rsid w:val="00016898"/>
    <w:rsid w:val="00021C28"/>
    <w:rsid w:val="00022F51"/>
    <w:rsid w:val="00026A64"/>
    <w:rsid w:val="00026A95"/>
    <w:rsid w:val="000364D3"/>
    <w:rsid w:val="00036680"/>
    <w:rsid w:val="0003791D"/>
    <w:rsid w:val="00040C23"/>
    <w:rsid w:val="00041200"/>
    <w:rsid w:val="00043CB0"/>
    <w:rsid w:val="0004544E"/>
    <w:rsid w:val="000568E0"/>
    <w:rsid w:val="000601B0"/>
    <w:rsid w:val="00066FA5"/>
    <w:rsid w:val="00082187"/>
    <w:rsid w:val="000909CC"/>
    <w:rsid w:val="000A517C"/>
    <w:rsid w:val="000A6533"/>
    <w:rsid w:val="000B73F4"/>
    <w:rsid w:val="000C0085"/>
    <w:rsid w:val="000C3278"/>
    <w:rsid w:val="000C3FE0"/>
    <w:rsid w:val="000E331B"/>
    <w:rsid w:val="000E3A3A"/>
    <w:rsid w:val="000E77E8"/>
    <w:rsid w:val="000F092E"/>
    <w:rsid w:val="000F4B8E"/>
    <w:rsid w:val="000F4F08"/>
    <w:rsid w:val="000F7F22"/>
    <w:rsid w:val="00101599"/>
    <w:rsid w:val="00102702"/>
    <w:rsid w:val="00110DD8"/>
    <w:rsid w:val="001139D2"/>
    <w:rsid w:val="00114BE0"/>
    <w:rsid w:val="00120D62"/>
    <w:rsid w:val="00120F40"/>
    <w:rsid w:val="00121500"/>
    <w:rsid w:val="00122ED8"/>
    <w:rsid w:val="00125D7B"/>
    <w:rsid w:val="00127660"/>
    <w:rsid w:val="00127723"/>
    <w:rsid w:val="00130606"/>
    <w:rsid w:val="0013577F"/>
    <w:rsid w:val="00137C0F"/>
    <w:rsid w:val="00152A2F"/>
    <w:rsid w:val="00152C3A"/>
    <w:rsid w:val="00155174"/>
    <w:rsid w:val="00161B0B"/>
    <w:rsid w:val="00167254"/>
    <w:rsid w:val="00172A27"/>
    <w:rsid w:val="00185B4D"/>
    <w:rsid w:val="00191052"/>
    <w:rsid w:val="001930F0"/>
    <w:rsid w:val="00195A54"/>
    <w:rsid w:val="001966B7"/>
    <w:rsid w:val="001A270F"/>
    <w:rsid w:val="001A50B4"/>
    <w:rsid w:val="001A7B08"/>
    <w:rsid w:val="001B3E4B"/>
    <w:rsid w:val="001B5FD6"/>
    <w:rsid w:val="001C160F"/>
    <w:rsid w:val="001C3C8E"/>
    <w:rsid w:val="001C4828"/>
    <w:rsid w:val="001C6EE1"/>
    <w:rsid w:val="001D202A"/>
    <w:rsid w:val="001D2E0F"/>
    <w:rsid w:val="001D4647"/>
    <w:rsid w:val="001D48B3"/>
    <w:rsid w:val="001D547F"/>
    <w:rsid w:val="001D7032"/>
    <w:rsid w:val="001D77A2"/>
    <w:rsid w:val="001E3448"/>
    <w:rsid w:val="001E3591"/>
    <w:rsid w:val="001F14FB"/>
    <w:rsid w:val="002048D7"/>
    <w:rsid w:val="002071EE"/>
    <w:rsid w:val="00222A31"/>
    <w:rsid w:val="0022690B"/>
    <w:rsid w:val="002320B9"/>
    <w:rsid w:val="00232BE0"/>
    <w:rsid w:val="002349E0"/>
    <w:rsid w:val="00240A45"/>
    <w:rsid w:val="00241D87"/>
    <w:rsid w:val="0024251E"/>
    <w:rsid w:val="00261C14"/>
    <w:rsid w:val="00265E65"/>
    <w:rsid w:val="00272D18"/>
    <w:rsid w:val="002807D5"/>
    <w:rsid w:val="00283916"/>
    <w:rsid w:val="00285DA5"/>
    <w:rsid w:val="0029417A"/>
    <w:rsid w:val="00294472"/>
    <w:rsid w:val="002A35B8"/>
    <w:rsid w:val="002A3BF5"/>
    <w:rsid w:val="002A7631"/>
    <w:rsid w:val="002B0AE3"/>
    <w:rsid w:val="002B15FC"/>
    <w:rsid w:val="002B4579"/>
    <w:rsid w:val="002C1D67"/>
    <w:rsid w:val="002D421D"/>
    <w:rsid w:val="002D565F"/>
    <w:rsid w:val="002D588D"/>
    <w:rsid w:val="002E026B"/>
    <w:rsid w:val="002E19F5"/>
    <w:rsid w:val="002E614A"/>
    <w:rsid w:val="002E7506"/>
    <w:rsid w:val="002F24EF"/>
    <w:rsid w:val="00305051"/>
    <w:rsid w:val="00306F3D"/>
    <w:rsid w:val="00313BA5"/>
    <w:rsid w:val="00322BAB"/>
    <w:rsid w:val="0032548D"/>
    <w:rsid w:val="00325BE7"/>
    <w:rsid w:val="0033002E"/>
    <w:rsid w:val="00332AFB"/>
    <w:rsid w:val="00334097"/>
    <w:rsid w:val="0033506B"/>
    <w:rsid w:val="00337E9D"/>
    <w:rsid w:val="003456E1"/>
    <w:rsid w:val="00354308"/>
    <w:rsid w:val="00355C0A"/>
    <w:rsid w:val="00355C42"/>
    <w:rsid w:val="00363929"/>
    <w:rsid w:val="003734AE"/>
    <w:rsid w:val="00376B57"/>
    <w:rsid w:val="00396CBD"/>
    <w:rsid w:val="003B0655"/>
    <w:rsid w:val="003B080A"/>
    <w:rsid w:val="003B2042"/>
    <w:rsid w:val="003B2DA7"/>
    <w:rsid w:val="003D55A0"/>
    <w:rsid w:val="003D5AAC"/>
    <w:rsid w:val="003E0DBA"/>
    <w:rsid w:val="003E2B46"/>
    <w:rsid w:val="003E2F23"/>
    <w:rsid w:val="003F0676"/>
    <w:rsid w:val="003F34ED"/>
    <w:rsid w:val="003F3BBC"/>
    <w:rsid w:val="003F3EB8"/>
    <w:rsid w:val="003F63CF"/>
    <w:rsid w:val="00401B25"/>
    <w:rsid w:val="00406CD1"/>
    <w:rsid w:val="0041202E"/>
    <w:rsid w:val="00413BC0"/>
    <w:rsid w:val="00415ACE"/>
    <w:rsid w:val="00421BAB"/>
    <w:rsid w:val="00422216"/>
    <w:rsid w:val="00430CD3"/>
    <w:rsid w:val="0043114D"/>
    <w:rsid w:val="0043255A"/>
    <w:rsid w:val="00437EDB"/>
    <w:rsid w:val="00443A1B"/>
    <w:rsid w:val="00451E96"/>
    <w:rsid w:val="00453638"/>
    <w:rsid w:val="00457C8B"/>
    <w:rsid w:val="004610AD"/>
    <w:rsid w:val="00462A7C"/>
    <w:rsid w:val="00471DE0"/>
    <w:rsid w:val="0047270B"/>
    <w:rsid w:val="004771B2"/>
    <w:rsid w:val="00480C0B"/>
    <w:rsid w:val="004A103C"/>
    <w:rsid w:val="004B5CBE"/>
    <w:rsid w:val="004C2FD6"/>
    <w:rsid w:val="004E3562"/>
    <w:rsid w:val="004F301D"/>
    <w:rsid w:val="004F52F8"/>
    <w:rsid w:val="00501CF8"/>
    <w:rsid w:val="005111BB"/>
    <w:rsid w:val="0051189D"/>
    <w:rsid w:val="00513213"/>
    <w:rsid w:val="00516B4E"/>
    <w:rsid w:val="00524C49"/>
    <w:rsid w:val="00530D3C"/>
    <w:rsid w:val="00531633"/>
    <w:rsid w:val="005357AF"/>
    <w:rsid w:val="005361A1"/>
    <w:rsid w:val="005427DE"/>
    <w:rsid w:val="00543DF1"/>
    <w:rsid w:val="00554277"/>
    <w:rsid w:val="00554F0B"/>
    <w:rsid w:val="00554F19"/>
    <w:rsid w:val="0056053E"/>
    <w:rsid w:val="005649F5"/>
    <w:rsid w:val="005677A9"/>
    <w:rsid w:val="00575927"/>
    <w:rsid w:val="00596AD3"/>
    <w:rsid w:val="005A5E35"/>
    <w:rsid w:val="005A704C"/>
    <w:rsid w:val="005C1233"/>
    <w:rsid w:val="005C5EC6"/>
    <w:rsid w:val="005C7E04"/>
    <w:rsid w:val="005D1FE6"/>
    <w:rsid w:val="005D4CAF"/>
    <w:rsid w:val="005D5960"/>
    <w:rsid w:val="005D62EA"/>
    <w:rsid w:val="005E325A"/>
    <w:rsid w:val="005F18A4"/>
    <w:rsid w:val="005F2F14"/>
    <w:rsid w:val="00600477"/>
    <w:rsid w:val="0060570A"/>
    <w:rsid w:val="006074C5"/>
    <w:rsid w:val="0061472D"/>
    <w:rsid w:val="00621CFE"/>
    <w:rsid w:val="006277BA"/>
    <w:rsid w:val="00630C6E"/>
    <w:rsid w:val="00632F66"/>
    <w:rsid w:val="0063314B"/>
    <w:rsid w:val="00635207"/>
    <w:rsid w:val="0064360A"/>
    <w:rsid w:val="00644957"/>
    <w:rsid w:val="0065198B"/>
    <w:rsid w:val="00661448"/>
    <w:rsid w:val="006740D4"/>
    <w:rsid w:val="00674201"/>
    <w:rsid w:val="006832DF"/>
    <w:rsid w:val="006864C3"/>
    <w:rsid w:val="00690210"/>
    <w:rsid w:val="006925C1"/>
    <w:rsid w:val="00697357"/>
    <w:rsid w:val="006B3E88"/>
    <w:rsid w:val="006B58F2"/>
    <w:rsid w:val="006C14CC"/>
    <w:rsid w:val="006C3D12"/>
    <w:rsid w:val="006C7057"/>
    <w:rsid w:val="006D28B3"/>
    <w:rsid w:val="006D5348"/>
    <w:rsid w:val="006D6678"/>
    <w:rsid w:val="006D681F"/>
    <w:rsid w:val="006E0FD9"/>
    <w:rsid w:val="006E347B"/>
    <w:rsid w:val="006E3D8D"/>
    <w:rsid w:val="006F02A5"/>
    <w:rsid w:val="006F57FE"/>
    <w:rsid w:val="006F65E6"/>
    <w:rsid w:val="006F7024"/>
    <w:rsid w:val="0070144F"/>
    <w:rsid w:val="0070651E"/>
    <w:rsid w:val="00707DDB"/>
    <w:rsid w:val="00710584"/>
    <w:rsid w:val="00711324"/>
    <w:rsid w:val="00721C69"/>
    <w:rsid w:val="00723DB5"/>
    <w:rsid w:val="007243D3"/>
    <w:rsid w:val="00732D36"/>
    <w:rsid w:val="00732F57"/>
    <w:rsid w:val="00734743"/>
    <w:rsid w:val="00735151"/>
    <w:rsid w:val="007421DD"/>
    <w:rsid w:val="00743940"/>
    <w:rsid w:val="00752F56"/>
    <w:rsid w:val="00771F53"/>
    <w:rsid w:val="007802ED"/>
    <w:rsid w:val="007947BD"/>
    <w:rsid w:val="00796A74"/>
    <w:rsid w:val="007A1807"/>
    <w:rsid w:val="007B0368"/>
    <w:rsid w:val="007B0612"/>
    <w:rsid w:val="007B192B"/>
    <w:rsid w:val="007B214E"/>
    <w:rsid w:val="007B235F"/>
    <w:rsid w:val="007B5316"/>
    <w:rsid w:val="007B6B5E"/>
    <w:rsid w:val="007C0A44"/>
    <w:rsid w:val="007C0D07"/>
    <w:rsid w:val="007D1E90"/>
    <w:rsid w:val="007D7401"/>
    <w:rsid w:val="007E2525"/>
    <w:rsid w:val="007E278F"/>
    <w:rsid w:val="007E3529"/>
    <w:rsid w:val="007E7951"/>
    <w:rsid w:val="007F120E"/>
    <w:rsid w:val="00804847"/>
    <w:rsid w:val="00812A02"/>
    <w:rsid w:val="0081383E"/>
    <w:rsid w:val="0081516D"/>
    <w:rsid w:val="00815627"/>
    <w:rsid w:val="008167BA"/>
    <w:rsid w:val="008211F9"/>
    <w:rsid w:val="0083411E"/>
    <w:rsid w:val="0083748F"/>
    <w:rsid w:val="00842E6F"/>
    <w:rsid w:val="00851164"/>
    <w:rsid w:val="0086262E"/>
    <w:rsid w:val="008626DE"/>
    <w:rsid w:val="0086310E"/>
    <w:rsid w:val="0086585B"/>
    <w:rsid w:val="00865F46"/>
    <w:rsid w:val="00871125"/>
    <w:rsid w:val="00871663"/>
    <w:rsid w:val="00874770"/>
    <w:rsid w:val="00874FCB"/>
    <w:rsid w:val="00881858"/>
    <w:rsid w:val="008824EF"/>
    <w:rsid w:val="00885D8F"/>
    <w:rsid w:val="008A1C00"/>
    <w:rsid w:val="008A2F12"/>
    <w:rsid w:val="008A4458"/>
    <w:rsid w:val="008C677A"/>
    <w:rsid w:val="008D188D"/>
    <w:rsid w:val="008D546E"/>
    <w:rsid w:val="008D73EF"/>
    <w:rsid w:val="008E1F21"/>
    <w:rsid w:val="008E7F2A"/>
    <w:rsid w:val="008F6276"/>
    <w:rsid w:val="00902C93"/>
    <w:rsid w:val="009051C1"/>
    <w:rsid w:val="0090626D"/>
    <w:rsid w:val="009064B2"/>
    <w:rsid w:val="00917ADE"/>
    <w:rsid w:val="00923A8D"/>
    <w:rsid w:val="00933F20"/>
    <w:rsid w:val="00936224"/>
    <w:rsid w:val="00950127"/>
    <w:rsid w:val="00953B98"/>
    <w:rsid w:val="0095541E"/>
    <w:rsid w:val="0096111B"/>
    <w:rsid w:val="00966C10"/>
    <w:rsid w:val="009678AD"/>
    <w:rsid w:val="00977E2B"/>
    <w:rsid w:val="009821B1"/>
    <w:rsid w:val="00990BDB"/>
    <w:rsid w:val="0099660A"/>
    <w:rsid w:val="009A0E5D"/>
    <w:rsid w:val="009A4EF4"/>
    <w:rsid w:val="009B5327"/>
    <w:rsid w:val="009C7D44"/>
    <w:rsid w:val="009D2F55"/>
    <w:rsid w:val="009D3AA3"/>
    <w:rsid w:val="009F19D6"/>
    <w:rsid w:val="009F768D"/>
    <w:rsid w:val="00A0333C"/>
    <w:rsid w:val="00A17779"/>
    <w:rsid w:val="00A20CD5"/>
    <w:rsid w:val="00A20EAA"/>
    <w:rsid w:val="00A24424"/>
    <w:rsid w:val="00A354AE"/>
    <w:rsid w:val="00A42295"/>
    <w:rsid w:val="00A53B81"/>
    <w:rsid w:val="00A64B34"/>
    <w:rsid w:val="00A755D3"/>
    <w:rsid w:val="00A82E33"/>
    <w:rsid w:val="00A90346"/>
    <w:rsid w:val="00A90E33"/>
    <w:rsid w:val="00A91A5A"/>
    <w:rsid w:val="00A926AA"/>
    <w:rsid w:val="00A92FA7"/>
    <w:rsid w:val="00A93AF2"/>
    <w:rsid w:val="00A96FC9"/>
    <w:rsid w:val="00AA71BC"/>
    <w:rsid w:val="00AB1C7C"/>
    <w:rsid w:val="00AC4BD4"/>
    <w:rsid w:val="00AC4CB4"/>
    <w:rsid w:val="00AC5A96"/>
    <w:rsid w:val="00AD3D0E"/>
    <w:rsid w:val="00AE24AE"/>
    <w:rsid w:val="00AE43FA"/>
    <w:rsid w:val="00AE7B42"/>
    <w:rsid w:val="00B01891"/>
    <w:rsid w:val="00B12618"/>
    <w:rsid w:val="00B12720"/>
    <w:rsid w:val="00B14E93"/>
    <w:rsid w:val="00B14F4D"/>
    <w:rsid w:val="00B16FFA"/>
    <w:rsid w:val="00B20786"/>
    <w:rsid w:val="00B27B70"/>
    <w:rsid w:val="00B3089A"/>
    <w:rsid w:val="00B338C9"/>
    <w:rsid w:val="00B356A1"/>
    <w:rsid w:val="00B35AAD"/>
    <w:rsid w:val="00B47F8C"/>
    <w:rsid w:val="00B50C73"/>
    <w:rsid w:val="00B56897"/>
    <w:rsid w:val="00B57BA1"/>
    <w:rsid w:val="00B73EA2"/>
    <w:rsid w:val="00B75D8C"/>
    <w:rsid w:val="00B838A3"/>
    <w:rsid w:val="00B87B8E"/>
    <w:rsid w:val="00B93EF5"/>
    <w:rsid w:val="00BB3D92"/>
    <w:rsid w:val="00BB7FF7"/>
    <w:rsid w:val="00BC6BA5"/>
    <w:rsid w:val="00BD5CAA"/>
    <w:rsid w:val="00BE0FC3"/>
    <w:rsid w:val="00BF1853"/>
    <w:rsid w:val="00BF558A"/>
    <w:rsid w:val="00BF589A"/>
    <w:rsid w:val="00C0098A"/>
    <w:rsid w:val="00C14230"/>
    <w:rsid w:val="00C235B4"/>
    <w:rsid w:val="00C26506"/>
    <w:rsid w:val="00C268B3"/>
    <w:rsid w:val="00C421DF"/>
    <w:rsid w:val="00C47FDD"/>
    <w:rsid w:val="00C62E91"/>
    <w:rsid w:val="00C81530"/>
    <w:rsid w:val="00C86881"/>
    <w:rsid w:val="00C87933"/>
    <w:rsid w:val="00C9355B"/>
    <w:rsid w:val="00CA0175"/>
    <w:rsid w:val="00CB2610"/>
    <w:rsid w:val="00CC6ADF"/>
    <w:rsid w:val="00CD27B7"/>
    <w:rsid w:val="00CD3D5B"/>
    <w:rsid w:val="00CE0825"/>
    <w:rsid w:val="00CE2E78"/>
    <w:rsid w:val="00CE7838"/>
    <w:rsid w:val="00CE7ACD"/>
    <w:rsid w:val="00CF0274"/>
    <w:rsid w:val="00D1162F"/>
    <w:rsid w:val="00D12D5E"/>
    <w:rsid w:val="00D22506"/>
    <w:rsid w:val="00D2305D"/>
    <w:rsid w:val="00D308E5"/>
    <w:rsid w:val="00D3198C"/>
    <w:rsid w:val="00D31C63"/>
    <w:rsid w:val="00D337D1"/>
    <w:rsid w:val="00D35385"/>
    <w:rsid w:val="00D36F86"/>
    <w:rsid w:val="00D452E3"/>
    <w:rsid w:val="00D469C9"/>
    <w:rsid w:val="00D474D6"/>
    <w:rsid w:val="00D5399C"/>
    <w:rsid w:val="00D54F52"/>
    <w:rsid w:val="00D82389"/>
    <w:rsid w:val="00D8248F"/>
    <w:rsid w:val="00DA16AC"/>
    <w:rsid w:val="00DA4768"/>
    <w:rsid w:val="00DB2107"/>
    <w:rsid w:val="00DC05F7"/>
    <w:rsid w:val="00DD63E7"/>
    <w:rsid w:val="00DE4F6B"/>
    <w:rsid w:val="00DE5599"/>
    <w:rsid w:val="00DF01FF"/>
    <w:rsid w:val="00DF6965"/>
    <w:rsid w:val="00E07E32"/>
    <w:rsid w:val="00E10BFF"/>
    <w:rsid w:val="00E10C8F"/>
    <w:rsid w:val="00E22975"/>
    <w:rsid w:val="00E2384B"/>
    <w:rsid w:val="00E257A7"/>
    <w:rsid w:val="00E25C02"/>
    <w:rsid w:val="00E306A6"/>
    <w:rsid w:val="00E331C4"/>
    <w:rsid w:val="00E40D1F"/>
    <w:rsid w:val="00E4302A"/>
    <w:rsid w:val="00E54ACD"/>
    <w:rsid w:val="00E65154"/>
    <w:rsid w:val="00E70094"/>
    <w:rsid w:val="00E7363D"/>
    <w:rsid w:val="00E74613"/>
    <w:rsid w:val="00E75303"/>
    <w:rsid w:val="00E8450E"/>
    <w:rsid w:val="00E935ED"/>
    <w:rsid w:val="00E956E0"/>
    <w:rsid w:val="00E97E76"/>
    <w:rsid w:val="00EA035B"/>
    <w:rsid w:val="00EA0A28"/>
    <w:rsid w:val="00EA37C2"/>
    <w:rsid w:val="00EA6D37"/>
    <w:rsid w:val="00EB039D"/>
    <w:rsid w:val="00EB2EDD"/>
    <w:rsid w:val="00EC27C5"/>
    <w:rsid w:val="00EC4BB5"/>
    <w:rsid w:val="00ED06C6"/>
    <w:rsid w:val="00ED5E93"/>
    <w:rsid w:val="00ED612C"/>
    <w:rsid w:val="00EE4B15"/>
    <w:rsid w:val="00EE4B3C"/>
    <w:rsid w:val="00EF0F5E"/>
    <w:rsid w:val="00EF24FD"/>
    <w:rsid w:val="00EF5CE6"/>
    <w:rsid w:val="00F0178B"/>
    <w:rsid w:val="00F0345A"/>
    <w:rsid w:val="00F1629A"/>
    <w:rsid w:val="00F26B2B"/>
    <w:rsid w:val="00F42C8B"/>
    <w:rsid w:val="00F43E1F"/>
    <w:rsid w:val="00F45D85"/>
    <w:rsid w:val="00F46184"/>
    <w:rsid w:val="00F47706"/>
    <w:rsid w:val="00F53008"/>
    <w:rsid w:val="00F5401C"/>
    <w:rsid w:val="00F560DD"/>
    <w:rsid w:val="00F6526C"/>
    <w:rsid w:val="00F67297"/>
    <w:rsid w:val="00F72804"/>
    <w:rsid w:val="00F80129"/>
    <w:rsid w:val="00F84CCE"/>
    <w:rsid w:val="00F86E12"/>
    <w:rsid w:val="00F93804"/>
    <w:rsid w:val="00FA56E0"/>
    <w:rsid w:val="00FA7947"/>
    <w:rsid w:val="00FB3584"/>
    <w:rsid w:val="00FB4854"/>
    <w:rsid w:val="00FC00F0"/>
    <w:rsid w:val="00FC4024"/>
    <w:rsid w:val="00FD21E7"/>
    <w:rsid w:val="00FE7FA2"/>
    <w:rsid w:val="00FF2E49"/>
    <w:rsid w:val="00FF4A84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A15C5"/>
  <w15:chartTrackingRefBased/>
  <w15:docId w15:val="{B30815AB-5D76-4071-ACE5-B69CB24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</w:rPr>
  </w:style>
  <w:style w:type="paragraph" w:styleId="10">
    <w:name w:val="heading 1"/>
    <w:basedOn w:val="a"/>
    <w:next w:val="2"/>
    <w:qFormat/>
    <w:pPr>
      <w:keepNext/>
      <w:numPr>
        <w:numId w:val="1"/>
      </w:numPr>
      <w:outlineLvl w:val="0"/>
    </w:pPr>
    <w:rPr>
      <w:rFonts w:ascii="ＭＳ ゴシック" w:eastAsia="ＭＳ ゴシック"/>
      <w:kern w:val="2"/>
      <w:sz w:val="24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rFonts w:ascii="ＭＳ ゴシック" w:eastAsia="ＭＳ ゴシック" w:hAnsi="ＭＳ ゴシック"/>
      <w:kern w:val="2"/>
    </w:rPr>
  </w:style>
  <w:style w:type="paragraph" w:styleId="3">
    <w:name w:val="heading 3"/>
    <w:basedOn w:val="a"/>
    <w:qFormat/>
    <w:pPr>
      <w:numPr>
        <w:ilvl w:val="2"/>
        <w:numId w:val="1"/>
      </w:numPr>
      <w:ind w:leftChars="50" w:left="484" w:hangingChars="150" w:hanging="363"/>
      <w:outlineLvl w:val="2"/>
    </w:pPr>
    <w:rPr>
      <w:rFonts w:ascii="ＭＳ ゴシック" w:eastAsia="ＭＳ ゴシック" w:hAnsi="Arial"/>
      <w:kern w:val="2"/>
    </w:rPr>
  </w:style>
  <w:style w:type="paragraph" w:styleId="4">
    <w:name w:val="heading 4"/>
    <w:basedOn w:val="a"/>
    <w:qFormat/>
    <w:pPr>
      <w:numPr>
        <w:ilvl w:val="3"/>
        <w:numId w:val="1"/>
      </w:numPr>
      <w:adjustRightInd w:val="0"/>
      <w:ind w:leftChars="200" w:left="707" w:hangingChars="100" w:hanging="236"/>
      <w:outlineLvl w:val="3"/>
    </w:pPr>
    <w:rPr>
      <w:rFonts w:hAnsi="ＭＳ ゴシック"/>
      <w:kern w:val="2"/>
    </w:rPr>
  </w:style>
  <w:style w:type="paragraph" w:styleId="5">
    <w:name w:val="heading 5"/>
    <w:basedOn w:val="a"/>
    <w:qFormat/>
    <w:pPr>
      <w:numPr>
        <w:ilvl w:val="4"/>
        <w:numId w:val="1"/>
      </w:numPr>
      <w:ind w:leftChars="250" w:left="955" w:hangingChars="150" w:hanging="358"/>
      <w:outlineLvl w:val="4"/>
    </w:pPr>
    <w:rPr>
      <w:kern w:val="2"/>
    </w:rPr>
  </w:style>
  <w:style w:type="paragraph" w:styleId="6">
    <w:name w:val="heading 6"/>
    <w:basedOn w:val="a"/>
    <w:qFormat/>
    <w:pPr>
      <w:numPr>
        <w:ilvl w:val="5"/>
        <w:numId w:val="1"/>
      </w:numPr>
      <w:ind w:leftChars="400" w:left="1194" w:hangingChars="100" w:hanging="239"/>
      <w:outlineLvl w:val="5"/>
    </w:pPr>
    <w:rPr>
      <w:kern w:val="2"/>
    </w:rPr>
  </w:style>
  <w:style w:type="paragraph" w:styleId="7">
    <w:name w:val="heading 7"/>
    <w:basedOn w:val="a"/>
    <w:qFormat/>
    <w:pPr>
      <w:keepNext/>
      <w:numPr>
        <w:ilvl w:val="6"/>
        <w:numId w:val="1"/>
      </w:numPr>
      <w:ind w:leftChars="500" w:left="600" w:hangingChars="100" w:hanging="100"/>
      <w:outlineLvl w:val="6"/>
    </w:pPr>
    <w:rPr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</w:rPr>
  </w:style>
  <w:style w:type="character" w:styleId="a5">
    <w:name w:val="page number"/>
    <w:basedOn w:val="a1"/>
  </w:style>
  <w:style w:type="paragraph" w:styleId="30">
    <w:name w:val="Body Text Indent 3"/>
    <w:basedOn w:val="a"/>
    <w:pPr>
      <w:ind w:firstLine="216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Salutation"/>
    <w:basedOn w:val="a"/>
    <w:next w:val="a"/>
  </w:style>
  <w:style w:type="paragraph" w:styleId="a9">
    <w:name w:val="footnote text"/>
    <w:basedOn w:val="a"/>
    <w:pPr>
      <w:snapToGrid w:val="0"/>
      <w:jc w:val="left"/>
    </w:pPr>
    <w:rPr>
      <w:rFonts w:ascii="ＭＳ ゴシック" w:eastAsia="ＭＳ ゴシック"/>
      <w:sz w:val="16"/>
    </w:rPr>
  </w:style>
  <w:style w:type="paragraph" w:styleId="20">
    <w:name w:val="Body Text Indent 2"/>
    <w:basedOn w:val="a"/>
    <w:pPr>
      <w:spacing w:line="360" w:lineRule="exact"/>
      <w:ind w:left="180" w:hangingChars="75" w:hanging="180"/>
    </w:pPr>
    <w:rPr>
      <w:rFonts w:eastAsia="ＭＳ ゴシック"/>
      <w:kern w:val="2"/>
      <w:sz w:val="24"/>
    </w:rPr>
  </w:style>
  <w:style w:type="paragraph" w:styleId="aa">
    <w:name w:val="Body Text Indent"/>
    <w:basedOn w:val="a"/>
    <w:pPr>
      <w:ind w:leftChars="400" w:left="851"/>
    </w:pPr>
  </w:style>
  <w:style w:type="paragraph" w:styleId="a0">
    <w:name w:val="Body Text"/>
    <w:basedOn w:val="a"/>
    <w:rPr>
      <w:color w:val="FF00FF"/>
    </w:rPr>
  </w:style>
  <w:style w:type="paragraph" w:styleId="1">
    <w:name w:val="index 1"/>
    <w:basedOn w:val="a"/>
    <w:next w:val="a"/>
    <w:pPr>
      <w:numPr>
        <w:numId w:val="2"/>
      </w:numPr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2"/>
    <w:rsid w:val="00F672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6B58F2"/>
    <w:rPr>
      <w:color w:val="0000FF"/>
      <w:u w:val="single"/>
    </w:rPr>
  </w:style>
  <w:style w:type="paragraph" w:customStyle="1" w:styleId="af0">
    <w:name w:val="１．１）（１）①"/>
    <w:basedOn w:val="a"/>
    <w:rsid w:val="00950127"/>
    <w:pPr>
      <w:wordWrap w:val="0"/>
      <w:autoSpaceDE w:val="0"/>
      <w:autoSpaceDN w:val="0"/>
      <w:adjustRightInd w:val="0"/>
      <w:ind w:left="1243" w:hanging="113"/>
      <w:textAlignment w:val="baseline"/>
    </w:pPr>
    <w:rPr>
      <w:rFonts w:ascii="ＭＳ ゴシック" w:hAnsi="Times New Roman"/>
    </w:rPr>
  </w:style>
  <w:style w:type="paragraph" w:customStyle="1" w:styleId="af1">
    <w:name w:val="一太郎"/>
    <w:rsid w:val="00C47FDD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3"/>
    </w:rPr>
  </w:style>
  <w:style w:type="character" w:customStyle="1" w:styleId="ad">
    <w:name w:val="フッター (文字)"/>
    <w:link w:val="ac"/>
    <w:uiPriority w:val="99"/>
    <w:rsid w:val="0001147A"/>
    <w:rPr>
      <w:rFonts w:ascii="ＭＳ 明朝" w:hAnsi="ＭＳ 明朝"/>
      <w:sz w:val="22"/>
    </w:rPr>
  </w:style>
  <w:style w:type="table" w:customStyle="1" w:styleId="11">
    <w:name w:val="表 (格子)1"/>
    <w:basedOn w:val="a2"/>
    <w:next w:val="ae"/>
    <w:uiPriority w:val="59"/>
    <w:rsid w:val="000F09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50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60F2-FA9A-4F73-B3E1-3BF1FEC3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PC-09</dc:creator>
  <cp:keywords/>
  <dc:description/>
  <cp:lastModifiedBy>馬場 啓</cp:lastModifiedBy>
  <cp:revision>4</cp:revision>
  <cp:lastPrinted>2016-10-14T06:23:00Z</cp:lastPrinted>
  <dcterms:created xsi:type="dcterms:W3CDTF">2023-09-28T01:26:00Z</dcterms:created>
  <dcterms:modified xsi:type="dcterms:W3CDTF">2023-12-26T11:23:00Z</dcterms:modified>
  <cp:category/>
</cp:coreProperties>
</file>